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E0" w:rsidRDefault="00D21AE0" w:rsidP="00D21AE0">
      <w:pPr>
        <w:spacing w:line="480" w:lineRule="auto"/>
        <w:ind w:firstLine="648"/>
        <w:contextualSpacing/>
        <w:jc w:val="center"/>
        <w:rPr>
          <w:b/>
        </w:rPr>
      </w:pPr>
      <w:bookmarkStart w:id="0" w:name="_GoBack"/>
      <w:bookmarkEnd w:id="0"/>
      <w:r w:rsidRPr="0088041B">
        <w:rPr>
          <w:b/>
        </w:rPr>
        <w:t>Emergency Transfer Plan for Victims of Domestic Violence</w:t>
      </w:r>
      <w:r>
        <w:rPr>
          <w:b/>
        </w:rPr>
        <w:t>, Dating Violence, Sexual Assault, or Stalking – Covered Programs and Effective Dates:</w:t>
      </w:r>
    </w:p>
    <w:p w:rsidR="00D87E26" w:rsidRPr="0088041B" w:rsidRDefault="00234679" w:rsidP="009046F2">
      <w:pPr>
        <w:jc w:val="right"/>
        <w:rPr>
          <w:b/>
        </w:rPr>
      </w:pPr>
      <w:r>
        <w:rPr>
          <w:b/>
        </w:rPr>
        <w:tab/>
      </w:r>
    </w:p>
    <w:tbl>
      <w:tblPr>
        <w:tblStyle w:val="TableGrid"/>
        <w:tblW w:w="9776" w:type="dxa"/>
        <w:tblLook w:val="04A0"/>
      </w:tblPr>
      <w:tblGrid>
        <w:gridCol w:w="3156"/>
        <w:gridCol w:w="3428"/>
        <w:gridCol w:w="3192"/>
      </w:tblGrid>
      <w:tr w:rsidR="008208E3" w:rsidTr="00D52AD8">
        <w:tc>
          <w:tcPr>
            <w:tcW w:w="3156" w:type="dxa"/>
            <w:shd w:val="clear" w:color="auto" w:fill="D9D9D9" w:themeFill="background1" w:themeFillShade="D9"/>
          </w:tcPr>
          <w:p w:rsidR="008208E3" w:rsidRPr="009067FC" w:rsidRDefault="008208E3" w:rsidP="00D52AD8">
            <w:pPr>
              <w:spacing w:before="240"/>
              <w:contextualSpacing/>
              <w:jc w:val="center"/>
              <w:rPr>
                <w:b/>
                <w:sz w:val="26"/>
                <w:szCs w:val="26"/>
              </w:rPr>
            </w:pPr>
            <w:r w:rsidRPr="009067FC">
              <w:rPr>
                <w:b/>
                <w:sz w:val="26"/>
                <w:szCs w:val="26"/>
              </w:rPr>
              <w:t>TDHCA Program</w:t>
            </w:r>
          </w:p>
        </w:tc>
        <w:tc>
          <w:tcPr>
            <w:tcW w:w="3428" w:type="dxa"/>
            <w:shd w:val="clear" w:color="auto" w:fill="D9D9D9" w:themeFill="background1" w:themeFillShade="D9"/>
          </w:tcPr>
          <w:p w:rsidR="008208E3" w:rsidRPr="009067FC" w:rsidRDefault="008208E3" w:rsidP="00D52AD8">
            <w:pPr>
              <w:spacing w:before="240"/>
              <w:contextualSpacing/>
              <w:jc w:val="center"/>
              <w:rPr>
                <w:b/>
                <w:sz w:val="26"/>
                <w:szCs w:val="26"/>
              </w:rPr>
            </w:pPr>
            <w:r w:rsidRPr="009067FC">
              <w:rPr>
                <w:b/>
                <w:sz w:val="26"/>
                <w:szCs w:val="26"/>
              </w:rPr>
              <w:t>Activity</w:t>
            </w:r>
          </w:p>
        </w:tc>
        <w:tc>
          <w:tcPr>
            <w:tcW w:w="3192" w:type="dxa"/>
            <w:shd w:val="clear" w:color="auto" w:fill="D9D9D9" w:themeFill="background1" w:themeFillShade="D9"/>
          </w:tcPr>
          <w:p w:rsidR="008208E3" w:rsidRPr="009067FC" w:rsidRDefault="008208E3" w:rsidP="00D52AD8">
            <w:pPr>
              <w:spacing w:before="240"/>
              <w:contextualSpacing/>
              <w:jc w:val="center"/>
              <w:rPr>
                <w:b/>
                <w:sz w:val="26"/>
                <w:szCs w:val="26"/>
              </w:rPr>
            </w:pPr>
            <w:r w:rsidRPr="009067FC">
              <w:rPr>
                <w:b/>
                <w:sz w:val="26"/>
                <w:szCs w:val="26"/>
              </w:rPr>
              <w:t>Effective Date</w:t>
            </w:r>
          </w:p>
        </w:tc>
      </w:tr>
      <w:tr w:rsidR="008208E3" w:rsidTr="00D52AD8">
        <w:tc>
          <w:tcPr>
            <w:tcW w:w="3156" w:type="dxa"/>
          </w:tcPr>
          <w:p w:rsidR="008208E3" w:rsidRPr="009067FC" w:rsidRDefault="008208E3" w:rsidP="00D52AD8">
            <w:pPr>
              <w:spacing w:before="240"/>
              <w:contextualSpacing/>
            </w:pPr>
            <w:r w:rsidRPr="009067FC">
              <w:t>HOME</w:t>
            </w:r>
          </w:p>
        </w:tc>
        <w:tc>
          <w:tcPr>
            <w:tcW w:w="3428" w:type="dxa"/>
          </w:tcPr>
          <w:p w:rsidR="008208E3" w:rsidRPr="009067FC" w:rsidRDefault="008208E3" w:rsidP="00D52AD8">
            <w:pPr>
              <w:spacing w:before="240"/>
              <w:contextualSpacing/>
            </w:pPr>
            <w:r w:rsidRPr="009067FC">
              <w:t>Tenant Based Rental Assistance</w:t>
            </w:r>
            <w:r>
              <w:t xml:space="preserve"> (“TBRA”)</w:t>
            </w:r>
            <w:r w:rsidRPr="009067FC">
              <w:t xml:space="preserve">, </w:t>
            </w:r>
            <w:r>
              <w:t>Contracts</w:t>
            </w:r>
          </w:p>
        </w:tc>
        <w:tc>
          <w:tcPr>
            <w:tcW w:w="3192" w:type="dxa"/>
          </w:tcPr>
          <w:p w:rsidR="008208E3" w:rsidRPr="009067FC" w:rsidRDefault="008208E3" w:rsidP="00D52AD8">
            <w:pPr>
              <w:spacing w:before="240"/>
              <w:contextualSpacing/>
            </w:pPr>
            <w:r>
              <w:t>Contracts</w:t>
            </w:r>
            <w:r w:rsidRPr="009067FC">
              <w:t xml:space="preserve"> entered into after </w:t>
            </w:r>
            <w:r>
              <w:t>12/16/16</w:t>
            </w:r>
          </w:p>
        </w:tc>
      </w:tr>
      <w:tr w:rsidR="008208E3" w:rsidTr="00D52AD8">
        <w:tc>
          <w:tcPr>
            <w:tcW w:w="3156" w:type="dxa"/>
          </w:tcPr>
          <w:p w:rsidR="008208E3" w:rsidRPr="009067FC" w:rsidRDefault="008208E3" w:rsidP="00D52AD8">
            <w:pPr>
              <w:spacing w:before="240"/>
              <w:contextualSpacing/>
            </w:pPr>
            <w:r>
              <w:t>HOME</w:t>
            </w:r>
          </w:p>
        </w:tc>
        <w:tc>
          <w:tcPr>
            <w:tcW w:w="3428" w:type="dxa"/>
          </w:tcPr>
          <w:p w:rsidR="008208E3" w:rsidRPr="009067FC" w:rsidRDefault="008208E3" w:rsidP="00D52AD8">
            <w:pPr>
              <w:spacing w:before="240"/>
              <w:contextualSpacing/>
            </w:pPr>
            <w:r>
              <w:t>TBRA, Reservation System Participants</w:t>
            </w:r>
          </w:p>
        </w:tc>
        <w:tc>
          <w:tcPr>
            <w:tcW w:w="3192" w:type="dxa"/>
          </w:tcPr>
          <w:p w:rsidR="008208E3" w:rsidRDefault="008208E3" w:rsidP="00D52AD8">
            <w:pPr>
              <w:spacing w:before="240"/>
              <w:contextualSpacing/>
            </w:pPr>
            <w:r>
              <w:t>Leases executed after 12/16/16</w:t>
            </w:r>
          </w:p>
        </w:tc>
      </w:tr>
      <w:tr w:rsidR="008208E3" w:rsidTr="00D52AD8">
        <w:tc>
          <w:tcPr>
            <w:tcW w:w="3156" w:type="dxa"/>
          </w:tcPr>
          <w:p w:rsidR="008208E3" w:rsidRPr="00EC0FF5" w:rsidRDefault="008208E3" w:rsidP="00D52AD8">
            <w:pPr>
              <w:spacing w:before="240"/>
              <w:contextualSpacing/>
            </w:pPr>
            <w:r w:rsidRPr="00EC0FF5">
              <w:t>HOME</w:t>
            </w:r>
          </w:p>
        </w:tc>
        <w:tc>
          <w:tcPr>
            <w:tcW w:w="3428" w:type="dxa"/>
          </w:tcPr>
          <w:p w:rsidR="008208E3" w:rsidRPr="00EC0FF5" w:rsidRDefault="008208E3" w:rsidP="00D52AD8">
            <w:pPr>
              <w:spacing w:before="240"/>
              <w:contextualSpacing/>
            </w:pPr>
            <w:r w:rsidRPr="00EC0FF5">
              <w:t>Multifamily</w:t>
            </w:r>
            <w:r>
              <w:t xml:space="preserve"> Developments</w:t>
            </w:r>
          </w:p>
        </w:tc>
        <w:tc>
          <w:tcPr>
            <w:tcW w:w="3192" w:type="dxa"/>
          </w:tcPr>
          <w:p w:rsidR="008208E3" w:rsidRPr="00EC0FF5" w:rsidRDefault="008208E3" w:rsidP="00D52AD8">
            <w:pPr>
              <w:spacing w:before="240"/>
              <w:contextualSpacing/>
            </w:pPr>
            <w:r w:rsidRPr="00EC0FF5">
              <w:t xml:space="preserve">Contracts executed </w:t>
            </w:r>
            <w:r>
              <w:t xml:space="preserve">after </w:t>
            </w:r>
            <w:r w:rsidRPr="00EC0FF5">
              <w:t>12/16/16</w:t>
            </w:r>
          </w:p>
        </w:tc>
      </w:tr>
      <w:tr w:rsidR="008208E3" w:rsidTr="00D52AD8">
        <w:tc>
          <w:tcPr>
            <w:tcW w:w="3156" w:type="dxa"/>
          </w:tcPr>
          <w:p w:rsidR="008208E3" w:rsidRPr="00EC0FF5" w:rsidRDefault="008208E3" w:rsidP="00D52AD8">
            <w:pPr>
              <w:spacing w:before="240"/>
              <w:contextualSpacing/>
            </w:pPr>
            <w:r>
              <w:t>Tax Credit Assistance Program-Repayment Funds “TCAP-RF”</w:t>
            </w:r>
          </w:p>
        </w:tc>
        <w:tc>
          <w:tcPr>
            <w:tcW w:w="3428" w:type="dxa"/>
          </w:tcPr>
          <w:p w:rsidR="008208E3" w:rsidRPr="00EC0FF5" w:rsidRDefault="008208E3" w:rsidP="00D52AD8">
            <w:pPr>
              <w:spacing w:before="240"/>
              <w:contextualSpacing/>
            </w:pPr>
            <w:r w:rsidRPr="008208E3">
              <w:t>Multifamily Developments (</w:t>
            </w:r>
            <w:r>
              <w:t>i</w:t>
            </w:r>
            <w:r w:rsidRPr="008208E3">
              <w:t>f used as HOME match)</w:t>
            </w:r>
          </w:p>
        </w:tc>
        <w:tc>
          <w:tcPr>
            <w:tcW w:w="3192" w:type="dxa"/>
          </w:tcPr>
          <w:p w:rsidR="008208E3" w:rsidRPr="00EC0FF5" w:rsidRDefault="008208E3" w:rsidP="00D52AD8">
            <w:pPr>
              <w:spacing w:before="240"/>
              <w:contextualSpacing/>
            </w:pPr>
            <w:r w:rsidRPr="00EC0FF5">
              <w:t xml:space="preserve">Contracts executed </w:t>
            </w:r>
            <w:r>
              <w:t xml:space="preserve">after </w:t>
            </w:r>
            <w:r w:rsidRPr="00EC0FF5">
              <w:t>12/16/16</w:t>
            </w:r>
          </w:p>
        </w:tc>
      </w:tr>
      <w:tr w:rsidR="008208E3" w:rsidTr="00D52AD8">
        <w:tc>
          <w:tcPr>
            <w:tcW w:w="3156" w:type="dxa"/>
          </w:tcPr>
          <w:p w:rsidR="008208E3" w:rsidRPr="00EC0FF5" w:rsidRDefault="008208E3" w:rsidP="00D52AD8">
            <w:pPr>
              <w:spacing w:before="240"/>
              <w:contextualSpacing/>
            </w:pPr>
            <w:r w:rsidRPr="00EC0FF5">
              <w:t>National Housing Trust Fund</w:t>
            </w:r>
            <w:r>
              <w:t xml:space="preserve"> “NHTF”</w:t>
            </w:r>
          </w:p>
        </w:tc>
        <w:tc>
          <w:tcPr>
            <w:tcW w:w="3428" w:type="dxa"/>
          </w:tcPr>
          <w:p w:rsidR="008208E3" w:rsidRPr="00EC0FF5" w:rsidRDefault="008208E3" w:rsidP="00D52AD8">
            <w:pPr>
              <w:spacing w:before="240"/>
              <w:contextualSpacing/>
            </w:pPr>
            <w:r w:rsidRPr="008208E3">
              <w:t>Multifamily Developments</w:t>
            </w:r>
          </w:p>
        </w:tc>
        <w:tc>
          <w:tcPr>
            <w:tcW w:w="3192" w:type="dxa"/>
          </w:tcPr>
          <w:p w:rsidR="008208E3" w:rsidRPr="00EC0FF5" w:rsidRDefault="008208E3" w:rsidP="00D52AD8">
            <w:pPr>
              <w:spacing w:before="240"/>
              <w:contextualSpacing/>
            </w:pPr>
            <w:r w:rsidRPr="00EC0FF5">
              <w:t xml:space="preserve">Contracts executed </w:t>
            </w:r>
            <w:r>
              <w:t xml:space="preserve">after </w:t>
            </w:r>
            <w:r w:rsidRPr="00EC0FF5">
              <w:t>12/16/16</w:t>
            </w:r>
          </w:p>
        </w:tc>
      </w:tr>
      <w:tr w:rsidR="008208E3" w:rsidTr="00D52AD8">
        <w:tc>
          <w:tcPr>
            <w:tcW w:w="3156" w:type="dxa"/>
          </w:tcPr>
          <w:p w:rsidR="008208E3" w:rsidRPr="00EC0FF5" w:rsidRDefault="008208E3" w:rsidP="00D52AD8">
            <w:pPr>
              <w:spacing w:before="240"/>
              <w:contextualSpacing/>
            </w:pPr>
            <w:r w:rsidRPr="00EC0FF5">
              <w:t>Project Based Section 8</w:t>
            </w:r>
          </w:p>
        </w:tc>
        <w:tc>
          <w:tcPr>
            <w:tcW w:w="3428" w:type="dxa"/>
          </w:tcPr>
          <w:p w:rsidR="008208E3" w:rsidRPr="00EC0FF5" w:rsidRDefault="008208E3" w:rsidP="00D52AD8">
            <w:pPr>
              <w:spacing w:before="240"/>
              <w:contextualSpacing/>
            </w:pPr>
            <w:r w:rsidRPr="008208E3">
              <w:t>Multifamily Developments</w:t>
            </w:r>
          </w:p>
        </w:tc>
        <w:tc>
          <w:tcPr>
            <w:tcW w:w="3192" w:type="dxa"/>
          </w:tcPr>
          <w:p w:rsidR="008208E3" w:rsidRDefault="008208E3" w:rsidP="00D52AD8">
            <w:pPr>
              <w:spacing w:before="240"/>
              <w:contextualSpacing/>
              <w:rPr>
                <w:b/>
              </w:rPr>
            </w:pPr>
            <w:r>
              <w:t>All developments are s</w:t>
            </w:r>
            <w:r w:rsidRPr="001A249A">
              <w:t>ubject to VAWA</w:t>
            </w:r>
          </w:p>
        </w:tc>
      </w:tr>
      <w:tr w:rsidR="00A371C4" w:rsidTr="00D52AD8">
        <w:tc>
          <w:tcPr>
            <w:tcW w:w="3156" w:type="dxa"/>
          </w:tcPr>
          <w:p w:rsidR="00A371C4" w:rsidRPr="00EC0FF5" w:rsidRDefault="00A371C4" w:rsidP="00D52AD8">
            <w:pPr>
              <w:spacing w:before="240"/>
              <w:contextualSpacing/>
            </w:pPr>
            <w:r>
              <w:t>Section 811 Project Rental Assistance Program</w:t>
            </w:r>
          </w:p>
        </w:tc>
        <w:tc>
          <w:tcPr>
            <w:tcW w:w="3428" w:type="dxa"/>
          </w:tcPr>
          <w:p w:rsidR="00A371C4" w:rsidRPr="008208E3" w:rsidRDefault="00A371C4" w:rsidP="00D52AD8">
            <w:pPr>
              <w:spacing w:before="240"/>
              <w:contextualSpacing/>
            </w:pPr>
            <w:r>
              <w:t xml:space="preserve">Section 811 </w:t>
            </w:r>
            <w:r w:rsidR="00925CBE">
              <w:t>U</w:t>
            </w:r>
            <w:r>
              <w:t>nits</w:t>
            </w:r>
          </w:p>
        </w:tc>
        <w:tc>
          <w:tcPr>
            <w:tcW w:w="3192" w:type="dxa"/>
          </w:tcPr>
          <w:p w:rsidR="00A371C4" w:rsidRDefault="00925CBE" w:rsidP="00925CBE">
            <w:pPr>
              <w:spacing w:before="240"/>
              <w:contextualSpacing/>
            </w:pPr>
            <w:r>
              <w:t>811 Units</w:t>
            </w:r>
          </w:p>
        </w:tc>
      </w:tr>
    </w:tbl>
    <w:p w:rsidR="008208E3" w:rsidRDefault="008208E3" w:rsidP="00D87E26">
      <w:pPr>
        <w:spacing w:line="480" w:lineRule="auto"/>
        <w:jc w:val="center"/>
        <w:rPr>
          <w:b/>
        </w:rPr>
      </w:pPr>
    </w:p>
    <w:p w:rsidR="008208E3" w:rsidRDefault="008208E3" w:rsidP="00D87E26">
      <w:pPr>
        <w:spacing w:line="480" w:lineRule="auto"/>
        <w:jc w:val="center"/>
        <w:rPr>
          <w:b/>
        </w:rPr>
      </w:pPr>
    </w:p>
    <w:p w:rsidR="008208E3" w:rsidRDefault="008208E3" w:rsidP="00D87E26">
      <w:pPr>
        <w:spacing w:line="480" w:lineRule="auto"/>
        <w:jc w:val="center"/>
        <w:rPr>
          <w:b/>
        </w:rPr>
      </w:pPr>
    </w:p>
    <w:p w:rsidR="008208E3" w:rsidRDefault="008208E3">
      <w:pPr>
        <w:rPr>
          <w:b/>
        </w:rPr>
      </w:pPr>
      <w:r>
        <w:rPr>
          <w:b/>
        </w:rPr>
        <w:br w:type="page"/>
      </w:r>
    </w:p>
    <w:p w:rsidR="00D87E26" w:rsidRPr="0088041B" w:rsidRDefault="00D87E26" w:rsidP="00D87E26">
      <w:pPr>
        <w:spacing w:line="480" w:lineRule="auto"/>
        <w:jc w:val="center"/>
        <w:rPr>
          <w:b/>
        </w:rPr>
      </w:pPr>
      <w:r w:rsidRPr="0088041B">
        <w:rPr>
          <w:b/>
        </w:rPr>
        <w:lastRenderedPageBreak/>
        <w:t>[</w:t>
      </w:r>
      <w:r>
        <w:rPr>
          <w:b/>
        </w:rPr>
        <w:t>I</w:t>
      </w:r>
      <w:r w:rsidRPr="0088041B">
        <w:rPr>
          <w:b/>
        </w:rPr>
        <w:t xml:space="preserve">nsert name of </w:t>
      </w:r>
      <w:r>
        <w:rPr>
          <w:b/>
        </w:rPr>
        <w:t xml:space="preserve">covered </w:t>
      </w:r>
      <w:r w:rsidR="00DF4808">
        <w:rPr>
          <w:b/>
        </w:rPr>
        <w:t>housing provider</w:t>
      </w:r>
      <w:r w:rsidRPr="0088041B">
        <w:rPr>
          <w:b/>
        </w:rPr>
        <w:t>]</w:t>
      </w:r>
    </w:p>
    <w:p w:rsidR="00D87E26" w:rsidRDefault="00D87E26" w:rsidP="00D87E26">
      <w:pPr>
        <w:spacing w:line="480" w:lineRule="auto"/>
        <w:ind w:firstLine="648"/>
        <w:contextualSpacing/>
        <w:jc w:val="center"/>
        <w:rPr>
          <w:b/>
        </w:rPr>
      </w:pPr>
      <w:r w:rsidRPr="0088041B">
        <w:rPr>
          <w:b/>
        </w:rPr>
        <w:t>Emergency Transfer Plan for Victims of Domestic Violence</w:t>
      </w:r>
      <w:r>
        <w:rPr>
          <w:b/>
        </w:rPr>
        <w:t>, Dating Violence, Sexual Assault, or Stalking</w:t>
      </w:r>
    </w:p>
    <w:p w:rsidR="00D87E26" w:rsidRPr="0088041B" w:rsidRDefault="00D87E26" w:rsidP="00D87E26">
      <w:pPr>
        <w:spacing w:before="240" w:line="480" w:lineRule="auto"/>
        <w:contextualSpacing/>
        <w:rPr>
          <w:b/>
        </w:rPr>
      </w:pPr>
      <w:r w:rsidRPr="0088041B">
        <w:rPr>
          <w:b/>
        </w:rPr>
        <w:t>Emergency Transfers</w:t>
      </w:r>
    </w:p>
    <w:p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w:t>
      </w:r>
      <w:r w:rsidR="00514C2F">
        <w:t>have experienced</w:t>
      </w:r>
      <w:r w:rsidRPr="0088041B">
        <w:t xml:space="preserve"> domestic violence, dating violence, sexual assault, or stalking.  In accordance with the Violence </w:t>
      </w:r>
      <w:proofErr w:type="gramStart"/>
      <w:r w:rsidRPr="0088041B">
        <w:t>Against</w:t>
      </w:r>
      <w:proofErr w:type="gramEnd"/>
      <w:r w:rsidRPr="0088041B">
        <w:t xml:space="preserve"> Women Act (VAWA),</w:t>
      </w:r>
      <w:r>
        <w:rPr>
          <w:rStyle w:val="FootnoteReference"/>
        </w:rPr>
        <w:footnoteReference w:id="2"/>
      </w:r>
      <w:r w:rsidRPr="0088041B">
        <w:t xml:space="preserve"> HP </w:t>
      </w:r>
      <w:r>
        <w:t>allows</w:t>
      </w:r>
      <w:r w:rsidRPr="0088041B">
        <w:t xml:space="preserve"> tenants who </w:t>
      </w:r>
      <w:r w:rsidR="00514C2F">
        <w:t>have experienced</w:t>
      </w:r>
      <w:r w:rsidRPr="0088041B">
        <w:t xml:space="preserve">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w:t>
      </w:r>
      <w:r w:rsidR="00514C2F">
        <w:t>experienced</w:t>
      </w:r>
      <w:r w:rsidRPr="0088041B">
        <w:t xml:space="preserve"> domestic violence, dating violence, sexual assault, or stalking, and on whether HP has another dwelling unit that is available and is safe to offer the tenant for temporary or more permanent occupancy. </w:t>
      </w:r>
    </w:p>
    <w:p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emergency transfer plan published by the U.S. Department of Housing and Urban Development </w:t>
      </w:r>
      <w:r w:rsidRPr="0088041B">
        <w:lastRenderedPageBreak/>
        <w:t>(HUD)</w:t>
      </w:r>
      <w:proofErr w:type="gramStart"/>
      <w:r w:rsidRPr="0088041B">
        <w:t>,</w:t>
      </w:r>
      <w:proofErr w:type="gramEnd"/>
      <w:r w:rsidRPr="0088041B">
        <w:t xml:space="preserve">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rsidR="00D87E26" w:rsidRPr="00CB1BA7" w:rsidRDefault="00D87E26" w:rsidP="00D87E26">
      <w:pPr>
        <w:pStyle w:val="NoSpacing"/>
      </w:pPr>
    </w:p>
    <w:p w:rsidR="00D87E26" w:rsidRPr="0088041B" w:rsidRDefault="00D87E26" w:rsidP="00D87E26">
      <w:pPr>
        <w:spacing w:line="480" w:lineRule="auto"/>
        <w:rPr>
          <w:b/>
        </w:rPr>
      </w:pPr>
      <w:r w:rsidRPr="0088041B">
        <w:rPr>
          <w:b/>
        </w:rPr>
        <w:t>Eligibility for Emergency Transfers</w:t>
      </w:r>
    </w:p>
    <w:p w:rsidR="00D87E26" w:rsidRDefault="00D87E26" w:rsidP="00D87E26">
      <w:pPr>
        <w:spacing w:line="480" w:lineRule="auto"/>
      </w:pPr>
      <w:r w:rsidRPr="0088041B">
        <w:t xml:space="preserve">A tenant who </w:t>
      </w:r>
      <w:r w:rsidR="00514C2F">
        <w:t>has experienced</w:t>
      </w:r>
      <w:r w:rsidRPr="0088041B">
        <w:t xml:space="preserve">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xml:space="preserve">. If the tenant </w:t>
      </w:r>
      <w:r w:rsidR="00514C2F">
        <w:t>has experienced</w:t>
      </w:r>
      <w:r>
        <w:t xml:space="preserve">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rsidR="00D87E26" w:rsidRPr="001014EF" w:rsidRDefault="00D87E26" w:rsidP="00D87E26">
      <w:pPr>
        <w:spacing w:before="240" w:line="480" w:lineRule="auto"/>
        <w:rPr>
          <w:b/>
        </w:rPr>
      </w:pPr>
      <w:r w:rsidRPr="001014EF">
        <w:rPr>
          <w:b/>
        </w:rPr>
        <w:t>Emergency Transfer Request Documentation</w:t>
      </w:r>
    </w:p>
    <w:p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 xml:space="preserve">The </w:t>
      </w:r>
      <w:proofErr w:type="gramStart"/>
      <w:r w:rsidRPr="001014EF">
        <w:t>tenant’s</w:t>
      </w:r>
      <w:proofErr w:type="gramEnd"/>
      <w:r w:rsidRPr="001014EF">
        <w:t xml:space="preserve"> written request for an emergency transfer should include either:</w:t>
      </w:r>
    </w:p>
    <w:p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rsidR="00D87E26" w:rsidRDefault="004E65D3" w:rsidP="004E65D3">
      <w:pPr>
        <w:spacing w:line="480" w:lineRule="auto"/>
        <w:ind w:left="720" w:hanging="360"/>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rsidR="00514C2F" w:rsidRPr="004E65D3" w:rsidRDefault="00514C2F" w:rsidP="00514C2F">
      <w:pPr>
        <w:spacing w:line="480" w:lineRule="auto"/>
        <w:rPr>
          <w:b/>
        </w:rPr>
      </w:pPr>
      <w:r>
        <w:t xml:space="preserve">Within three calendar </w:t>
      </w:r>
      <w:r w:rsidR="006E4D2D">
        <w:t>days,</w:t>
      </w:r>
      <w:r>
        <w:t xml:space="preserve"> HP will notify TDHCA </w:t>
      </w:r>
      <w:r w:rsidR="001818BB">
        <w:t>via the email address: VAWA</w:t>
      </w:r>
      <w:r w:rsidR="00F83D44">
        <w:t>.</w:t>
      </w:r>
      <w:r w:rsidR="001818BB">
        <w:t xml:space="preserve">Transfer@tdhca.state.tx.us that a transfer request </w:t>
      </w:r>
      <w:proofErr w:type="gramStart"/>
      <w:r w:rsidR="001818BB">
        <w:t>has been made</w:t>
      </w:r>
      <w:proofErr w:type="gramEnd"/>
      <w:r w:rsidR="001818BB">
        <w:t xml:space="preserve">.  This email address alerts TDHCA’s </w:t>
      </w:r>
      <w:r>
        <w:t>Chief of Compliance, the Director of Multifamily Compliance, Director of Subrecipient Monitoring, and the Manager of Compliance Monitoring</w:t>
      </w:r>
      <w:r w:rsidR="001818BB">
        <w:t>.</w:t>
      </w:r>
      <w:r>
        <w:t xml:space="preserve"> </w:t>
      </w:r>
    </w:p>
    <w:p w:rsidR="00D87E26" w:rsidRDefault="00D87E26" w:rsidP="00D87E26">
      <w:pPr>
        <w:tabs>
          <w:tab w:val="right" w:pos="9360"/>
        </w:tabs>
        <w:spacing w:before="240" w:line="480" w:lineRule="auto"/>
      </w:pPr>
      <w:r w:rsidRPr="0088041B">
        <w:rPr>
          <w:b/>
        </w:rPr>
        <w:t>Confidentiality</w:t>
      </w:r>
      <w:r w:rsidRPr="0088041B">
        <w:rPr>
          <w:b/>
        </w:rPr>
        <w:tab/>
      </w:r>
    </w:p>
    <w:p w:rsidR="00907F2A" w:rsidRPr="0088041B" w:rsidRDefault="00D87E26" w:rsidP="00D87E26">
      <w:pPr>
        <w:spacing w:line="480" w:lineRule="auto"/>
      </w:pPr>
      <w:proofErr w:type="gramStart"/>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Calibri"/>
        </w:rPr>
        <w:t>for use in an eviction proceeding or hearing regarding termination of assistance from the covered program</w:t>
      </w:r>
      <w:r w:rsidR="00254303">
        <w:t>.</w:t>
      </w:r>
      <w:proofErr w:type="gramEnd"/>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 xml:space="preserve">See the Notice of Occupancy Rights under the Violence </w:t>
      </w:r>
      <w:proofErr w:type="gramStart"/>
      <w:r w:rsidRPr="003B660D">
        <w:t>Against Women Act For</w:t>
      </w:r>
      <w:proofErr w:type="gramEnd"/>
      <w:r w:rsidRPr="003B660D">
        <w:t xml:space="preserve"> All Tenants</w:t>
      </w:r>
      <w:r>
        <w:t xml:space="preserve"> for more information about HP’s responsibility to maintain the confidentiality of information related to incidents of domestic violence, dating violence, sexual assault, or stalking.</w:t>
      </w:r>
    </w:p>
    <w:p w:rsidR="00D87E26" w:rsidRDefault="00D87E26" w:rsidP="00D87E26">
      <w:pPr>
        <w:spacing w:before="240" w:line="480" w:lineRule="auto"/>
        <w:rPr>
          <w:b/>
        </w:rPr>
      </w:pPr>
      <w:r w:rsidRPr="0088041B">
        <w:rPr>
          <w:b/>
        </w:rPr>
        <w:t>Emergency Transfer Timing and Availability</w:t>
      </w:r>
    </w:p>
    <w:p w:rsidR="00EA0CFA" w:rsidRDefault="00D87E26" w:rsidP="00D87E26">
      <w:pPr>
        <w:spacing w:line="480" w:lineRule="auto"/>
      </w:pPr>
      <w:r w:rsidRPr="0088041B">
        <w:t xml:space="preserve">HP cannot guarantee that a transfer request </w:t>
      </w:r>
      <w:proofErr w:type="gramStart"/>
      <w:r w:rsidRPr="0088041B">
        <w:t>will be approved</w:t>
      </w:r>
      <w:proofErr w:type="gramEnd"/>
      <w:r w:rsidRPr="0088041B">
        <w:t xml:space="preserve"> or how long it will take to process a trans</w:t>
      </w:r>
      <w:r>
        <w:t xml:space="preserve">fer request.  HP </w:t>
      </w:r>
      <w:proofErr w:type="gramStart"/>
      <w:r>
        <w:t>will, however, act</w:t>
      </w:r>
      <w:proofErr w:type="gramEnd"/>
      <w:r>
        <w:t xml:space="preserve">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w:t>
      </w:r>
      <w:r>
        <w:lastRenderedPageBreak/>
        <w:t>safe, the tenant may request a transfer to a different unit.</w:t>
      </w:r>
      <w:r w:rsidRPr="0088041B">
        <w:t xml:space="preserve">  If a unit is available, the transferred tenant must agree to abide by the terms and conditions that govern occupancy in the unit to which the tenant </w:t>
      </w:r>
      <w:proofErr w:type="gramStart"/>
      <w:r w:rsidRPr="0088041B">
        <w:t>has been transferred</w:t>
      </w:r>
      <w:proofErr w:type="gramEnd"/>
      <w:r w:rsidRPr="0088041B">
        <w:t>.</w:t>
      </w:r>
      <w:r w:rsidR="00EA0CFA">
        <w:t xml:space="preserve">  HP may be unable to transfer a tenant to a particular unit if the tenant has not or cannot establish eligibility for that unit.    </w:t>
      </w:r>
    </w:p>
    <w:p w:rsidR="00EA0CFA" w:rsidRPr="0088041B" w:rsidRDefault="00EA0CFA" w:rsidP="00D87E26">
      <w:pPr>
        <w:spacing w:line="480" w:lineRule="auto"/>
      </w:pPr>
      <w:r>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rsidR="00D87E26" w:rsidRDefault="00D87E26" w:rsidP="00D87E26">
      <w:pPr>
        <w:spacing w:before="240" w:line="480" w:lineRule="auto"/>
        <w:rPr>
          <w:b/>
        </w:rPr>
      </w:pPr>
      <w:r w:rsidRPr="0088041B">
        <w:rPr>
          <w:b/>
        </w:rPr>
        <w:t>Safety and Security of Tenants</w:t>
      </w:r>
    </w:p>
    <w:p w:rsidR="00D87E26" w:rsidRDefault="00D87E26" w:rsidP="00D87E26">
      <w:pPr>
        <w:spacing w:line="480" w:lineRule="auto"/>
      </w:pPr>
      <w:r w:rsidRPr="0088041B">
        <w:t xml:space="preserve">Pending processing of the transfer and the actual transfer, if it </w:t>
      </w:r>
      <w:proofErr w:type="gramStart"/>
      <w:r w:rsidRPr="0088041B">
        <w:t>is approved</w:t>
      </w:r>
      <w:proofErr w:type="gramEnd"/>
      <w:r w:rsidRPr="0088041B">
        <w:t xml:space="preserve"> and occurs, the tenant is urged to take all reasonable precautions</w:t>
      </w:r>
      <w:r>
        <w:t xml:space="preserve"> to be safe</w:t>
      </w:r>
      <w:r w:rsidRPr="0088041B">
        <w:t xml:space="preserve">. </w:t>
      </w:r>
      <w:r>
        <w:t xml:space="preserve"> </w:t>
      </w:r>
    </w:p>
    <w:p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w:t>
      </w:r>
      <w:proofErr w:type="gramStart"/>
      <w:r w:rsidRPr="0088041B">
        <w:t>can be accessed</w:t>
      </w:r>
      <w:proofErr w:type="gramEnd"/>
      <w:r w:rsidRPr="0088041B">
        <w:t xml:space="preserve"> by calling 1-800-787-3224 (TTY).</w:t>
      </w:r>
      <w:r>
        <w:t xml:space="preserve">  </w:t>
      </w:r>
    </w:p>
    <w:p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rsidR="003C2426" w:rsidRDefault="00D87E26" w:rsidP="004D1061">
      <w:pPr>
        <w:spacing w:line="480" w:lineRule="auto"/>
        <w:rPr>
          <w:sz w:val="22"/>
          <w:szCs w:val="22"/>
        </w:rPr>
      </w:pPr>
      <w:r w:rsidRPr="00CA343D">
        <w:rPr>
          <w:b/>
        </w:rPr>
        <w:lastRenderedPageBreak/>
        <w:t>Attachment:</w:t>
      </w:r>
      <w:r w:rsidRPr="0088041B">
        <w:t xml:space="preserve">  Local organizations </w:t>
      </w:r>
      <w:proofErr w:type="gramStart"/>
      <w:r w:rsidRPr="0088041B">
        <w:t>offering assistance to</w:t>
      </w:r>
      <w:proofErr w:type="gramEnd"/>
      <w:r w:rsidRPr="0088041B">
        <w:t xml:space="preserve"> victims of domestic violence</w:t>
      </w:r>
      <w:r>
        <w:t>, dating violence, sexual</w:t>
      </w:r>
      <w:r w:rsidR="004D1061">
        <w:t xml:space="preserve"> assault, or stalking.</w:t>
      </w:r>
      <w:r w:rsidR="004D1061" w:rsidRPr="00867B5A">
        <w:rPr>
          <w:sz w:val="22"/>
          <w:szCs w:val="22"/>
        </w:rPr>
        <w:t xml:space="preserve"> </w:t>
      </w:r>
    </w:p>
    <w:p w:rsidR="002164F5" w:rsidRDefault="002164F5" w:rsidP="002164F5">
      <w:pPr>
        <w:spacing w:line="480" w:lineRule="auto"/>
      </w:pPr>
      <w:r w:rsidRPr="008C4947">
        <w:t xml:space="preserve">For questions regarding VAWA, </w:t>
      </w:r>
      <w:r>
        <w:t xml:space="preserve">and/or if you need to move due to </w:t>
      </w:r>
      <w:r w:rsidRPr="0088041B">
        <w:t>domestic violence, dating violence, sexual assault, or stalking</w:t>
      </w:r>
      <w:r>
        <w:t xml:space="preserve">  </w:t>
      </w:r>
      <w:r w:rsidRPr="008C4947">
        <w:t>please contact</w:t>
      </w:r>
      <w:r w:rsidRPr="008C4947">
        <w:rPr>
          <w:b/>
        </w:rPr>
        <w:t xml:space="preserve"> </w:t>
      </w:r>
      <w:r w:rsidRPr="008C4947">
        <w:t>the Texas Department of Housing and Community Affairs at 512-475-3800 or 800-475-3800 (Relay Texas 800-735-2989)</w:t>
      </w:r>
      <w:r>
        <w:t xml:space="preserve"> for assistance in locating other available housing (note, this is not a domestic violence hotline</w:t>
      </w:r>
      <w:r w:rsidRPr="008C4947">
        <w:t>.</w:t>
      </w:r>
      <w:r>
        <w:t xml:space="preserve"> Depending on your location, the Department may also have a listing of local service providers and advocates who can help you move to a safe and available unit.</w:t>
      </w:r>
      <w:r w:rsidRPr="00E62D72">
        <w:t xml:space="preserve"> </w:t>
      </w:r>
      <w:r>
        <w:t xml:space="preserve">For more information regarding housing and other laws that may protect or provide additional options for survivors, call the Texas Council on Family Violence Policy Team </w:t>
      </w:r>
      <w:proofErr w:type="gramStart"/>
      <w:r>
        <w:t>at:</w:t>
      </w:r>
      <w:proofErr w:type="gramEnd"/>
      <w:r>
        <w:t xml:space="preserve"> 1-800-525-1978.</w:t>
      </w:r>
    </w:p>
    <w:p w:rsidR="002164F5" w:rsidRPr="00E62D72" w:rsidRDefault="002164F5" w:rsidP="002164F5">
      <w:pPr>
        <w:spacing w:after="200" w:line="276" w:lineRule="auto"/>
        <w:rPr>
          <w:b/>
        </w:rPr>
      </w:pPr>
      <w:r w:rsidRPr="00E62D72">
        <w:rPr>
          <w:b/>
        </w:rPr>
        <w:t>Domestic Violence, Sexual Assault and Stalking Resources</w:t>
      </w:r>
    </w:p>
    <w:p w:rsidR="002164F5" w:rsidRPr="00840364" w:rsidRDefault="002164F5" w:rsidP="002164F5">
      <w:pPr>
        <w:spacing w:line="480" w:lineRule="auto"/>
      </w:pPr>
      <w:r>
        <w:t xml:space="preserve">To speak with an advocate and receive confidential support, information and referrals regarding domestic violence 24 hours a day, every day, contact </w:t>
      </w:r>
      <w:r w:rsidRPr="0088041B">
        <w:t>the National Domestic Violence Hotline at 1-800-799-7233 or</w:t>
      </w:r>
      <w:r>
        <w:t>,</w:t>
      </w:r>
      <w:r w:rsidRPr="0088041B">
        <w:t xml:space="preserve"> </w:t>
      </w:r>
      <w:r>
        <w:t xml:space="preserve">for persons with hearing impairments, </w:t>
      </w:r>
      <w:r w:rsidRPr="0088041B">
        <w:t>1-800-787-3224 (TTY).</w:t>
      </w:r>
      <w:r>
        <w:t xml:space="preserve">  You may also visit the Texas Council on Family Violence website for a listing or local domestic violence services providers: </w:t>
      </w:r>
      <w:hyperlink r:id="rId8" w:history="1">
        <w:r w:rsidRPr="003C4677">
          <w:rPr>
            <w:rStyle w:val="Hyperlink"/>
          </w:rPr>
          <w:t>http://tcfv.org/service-directory/?wpbdp_view=all_listings</w:t>
        </w:r>
      </w:hyperlink>
      <w:r w:rsidRPr="001835B3">
        <w:t>.</w:t>
      </w:r>
    </w:p>
    <w:p w:rsidR="002164F5" w:rsidRDefault="002164F5" w:rsidP="002164F5">
      <w:pPr>
        <w:spacing w:line="480" w:lineRule="auto"/>
      </w:pPr>
      <w:r>
        <w:t xml:space="preserve">For confidential support services and referral to a local sexual assault crisis center 24 hours a day, every day, contact RAINN: Rape, Abuse, &amp; Incest National Network: Hotline: 1-800-656-HOPE. You may also visit the Texas Association </w:t>
      </w:r>
      <w:proofErr w:type="gramStart"/>
      <w:r>
        <w:t>Against</w:t>
      </w:r>
      <w:proofErr w:type="gramEnd"/>
      <w:r>
        <w:t xml:space="preserve"> Sexual Assault to find local crisis centers: </w:t>
      </w:r>
      <w:hyperlink r:id="rId9" w:history="1">
        <w:r w:rsidRPr="003C4677">
          <w:rPr>
            <w:rStyle w:val="Hyperlink"/>
          </w:rPr>
          <w:t>http://taasa.org/crisis-center-locator/</w:t>
        </w:r>
      </w:hyperlink>
      <w:r>
        <w:rPr>
          <w:rStyle w:val="Hyperlink"/>
        </w:rPr>
        <w:t xml:space="preserve">. </w:t>
      </w:r>
    </w:p>
    <w:p w:rsidR="002164F5" w:rsidRDefault="002164F5" w:rsidP="002164F5">
      <w:pPr>
        <w:spacing w:line="480" w:lineRule="auto"/>
      </w:pPr>
      <w:r>
        <w:t xml:space="preserve">For information regarding stalking visit the National Center for Victims of Crime’s Stalking Resource Center at </w:t>
      </w:r>
      <w:hyperlink r:id="rId10" w:history="1">
        <w:r w:rsidRPr="003C4677">
          <w:rPr>
            <w:rStyle w:val="Hyperlink"/>
          </w:rPr>
          <w:t>https://www.victimsofcrime.org/our-programs/stalking-resource-center</w:t>
        </w:r>
      </w:hyperlink>
      <w:r>
        <w:t>.</w:t>
      </w:r>
    </w:p>
    <w:p w:rsidR="002164F5" w:rsidRDefault="002164F5" w:rsidP="002164F5">
      <w:pPr>
        <w:spacing w:line="480" w:lineRule="auto"/>
      </w:pPr>
      <w:r>
        <w:t xml:space="preserve">Victims of a variety of crimes my find referrals by contacting t </w:t>
      </w:r>
      <w:r w:rsidRPr="002B5905">
        <w:t>the</w:t>
      </w:r>
      <w:r>
        <w:t xml:space="preserve"> Victim Connect Resource Center, a project of the NCVC, through calling</w:t>
      </w:r>
      <w:r>
        <w:rPr>
          <w:b/>
        </w:rPr>
        <w:t xml:space="preserve"> </w:t>
      </w:r>
      <w:r>
        <w:t>Victim Connect Helpline: 855-4-VICTIM (855-</w:t>
      </w:r>
      <w:r>
        <w:lastRenderedPageBreak/>
        <w:t xml:space="preserve">484-2846) or searching for local providers at </w:t>
      </w:r>
      <w:hyperlink r:id="rId11" w:history="1">
        <w:r w:rsidRPr="003C4677">
          <w:rPr>
            <w:rStyle w:val="Hyperlink"/>
          </w:rPr>
          <w:t>http://victimconnect.org/get-help/connect-directory/</w:t>
        </w:r>
      </w:hyperlink>
      <w:r>
        <w:t xml:space="preserve">. </w:t>
      </w:r>
    </w:p>
    <w:p w:rsidR="002164F5" w:rsidRDefault="002164F5" w:rsidP="002164F5">
      <w:pPr>
        <w:spacing w:line="480" w:lineRule="auto"/>
      </w:pPr>
      <w:r>
        <w:t>Legal Resources</w:t>
      </w:r>
    </w:p>
    <w:p w:rsidR="002164F5" w:rsidRDefault="002164F5" w:rsidP="002164F5">
      <w:pPr>
        <w:rPr>
          <w:b/>
          <w:color w:val="000000" w:themeColor="text1"/>
        </w:rPr>
      </w:pPr>
      <w:r w:rsidRPr="00782A19">
        <w:rPr>
          <w:b/>
          <w:color w:val="000000" w:themeColor="text1"/>
        </w:rPr>
        <w:t>TexasLawHelp.org</w:t>
      </w:r>
    </w:p>
    <w:p w:rsidR="002164F5" w:rsidRDefault="003700C3" w:rsidP="002164F5">
      <w:pPr>
        <w:rPr>
          <w:color w:val="000000" w:themeColor="text1"/>
          <w:u w:val="single"/>
        </w:rPr>
      </w:pPr>
      <w:hyperlink r:id="rId12" w:history="1">
        <w:r w:rsidR="002164F5" w:rsidRPr="00782A19">
          <w:rPr>
            <w:color w:val="000000" w:themeColor="text1"/>
            <w:u w:val="single"/>
          </w:rPr>
          <w:t>www.texaslawhelp.org</w:t>
        </w:r>
      </w:hyperlink>
    </w:p>
    <w:p w:rsidR="002164F5" w:rsidRPr="00782A19" w:rsidRDefault="002164F5" w:rsidP="002164F5">
      <w:pPr>
        <w:rPr>
          <w:b/>
          <w:color w:val="000000" w:themeColor="text1"/>
        </w:rPr>
      </w:pPr>
    </w:p>
    <w:p w:rsidR="002164F5" w:rsidRDefault="002164F5" w:rsidP="00A371C4">
      <w:pPr>
        <w:spacing w:line="480" w:lineRule="auto"/>
        <w:rPr>
          <w:color w:val="000000" w:themeColor="text1"/>
          <w:u w:val="single"/>
        </w:rPr>
      </w:pPr>
      <w:r w:rsidRPr="008D1599">
        <w:t xml:space="preserve">TexasLawHelp.org is a website that provides free, reliable legal information on a variety of topics such as; family law, consumer protection and debt relief, health and benefits, employment law, housing, wills and </w:t>
      </w:r>
      <w:r>
        <w:t>l</w:t>
      </w:r>
      <w:r w:rsidRPr="008D1599">
        <w:t xml:space="preserve">ife planning, and immigration.  The website offers interactive and downloadable legal forms, self-help tools and videos on legal issues, and can assist in locating local free legal services. </w:t>
      </w:r>
    </w:p>
    <w:p w:rsidR="002164F5" w:rsidRDefault="002164F5" w:rsidP="002164F5">
      <w:pPr>
        <w:rPr>
          <w:color w:val="000000" w:themeColor="text1"/>
          <w:u w:val="single"/>
        </w:rPr>
      </w:pPr>
      <w:r>
        <w:rPr>
          <w:color w:val="000000" w:themeColor="text1"/>
          <w:u w:val="single"/>
        </w:rPr>
        <w:t xml:space="preserve">Texas Advocacy Project, A VOICE </w:t>
      </w:r>
    </w:p>
    <w:p w:rsidR="002164F5" w:rsidRPr="00E62D72" w:rsidRDefault="002164F5" w:rsidP="002164F5">
      <w:pPr>
        <w:rPr>
          <w:b/>
          <w:color w:val="000000" w:themeColor="text1"/>
          <w:u w:val="single"/>
        </w:rPr>
      </w:pPr>
      <w:r w:rsidRPr="00E62D72">
        <w:rPr>
          <w:b/>
          <w:color w:val="000000"/>
          <w:shd w:val="clear" w:color="auto" w:fill="FFFFFF"/>
        </w:rPr>
        <w:t>1.888. 343.4414</w:t>
      </w:r>
    </w:p>
    <w:p w:rsidR="002164F5" w:rsidRDefault="002164F5" w:rsidP="002164F5">
      <w:pPr>
        <w:spacing w:line="480" w:lineRule="auto"/>
        <w:rPr>
          <w:color w:val="000000"/>
          <w:shd w:val="clear" w:color="auto" w:fill="FFFFFF"/>
        </w:rPr>
      </w:pPr>
      <w:r w:rsidRPr="008D1599">
        <w:rPr>
          <w:color w:val="000000" w:themeColor="text1"/>
        </w:rPr>
        <w:t xml:space="preserve">Advocates for Victims of Crime (A VOICE), a project of Texas Legal Services Center, </w:t>
      </w:r>
      <w:r w:rsidRPr="00E62D72">
        <w:rPr>
          <w:color w:val="000000"/>
          <w:shd w:val="clear" w:color="auto" w:fill="FFFFFF"/>
        </w:rPr>
        <w:t xml:space="preserve">provides free direct legal representation and referrals to victims of violent crime, and providing education about crime victim’s rights and assistance with Crime Victims Compensation applications. </w:t>
      </w:r>
      <w:r>
        <w:rPr>
          <w:color w:val="000000"/>
          <w:shd w:val="clear" w:color="auto" w:fill="FFFFFF"/>
        </w:rPr>
        <w:t xml:space="preserve">Note: callers will most likely leave a message and </w:t>
      </w:r>
      <w:proofErr w:type="gramStart"/>
      <w:r>
        <w:rPr>
          <w:color w:val="000000"/>
          <w:shd w:val="clear" w:color="auto" w:fill="FFFFFF"/>
        </w:rPr>
        <w:t>their call will be returned by an attorney</w:t>
      </w:r>
      <w:proofErr w:type="gramEnd"/>
      <w:r>
        <w:rPr>
          <w:color w:val="000000"/>
          <w:shd w:val="clear" w:color="auto" w:fill="FFFFFF"/>
        </w:rPr>
        <w:t xml:space="preserve">. </w:t>
      </w:r>
    </w:p>
    <w:p w:rsidR="002164F5" w:rsidRDefault="002164F5" w:rsidP="002164F5">
      <w:pPr>
        <w:rPr>
          <w:color w:val="000000" w:themeColor="text1"/>
          <w:u w:val="single"/>
        </w:rPr>
      </w:pPr>
      <w:r>
        <w:rPr>
          <w:color w:val="000000" w:themeColor="text1"/>
          <w:u w:val="single"/>
        </w:rPr>
        <w:t>Legal Aid for Survivors of Sexual Assault (LASSA)</w:t>
      </w:r>
    </w:p>
    <w:p w:rsidR="002164F5" w:rsidRDefault="002164F5" w:rsidP="002164F5">
      <w:pPr>
        <w:ind w:firstLine="720"/>
        <w:rPr>
          <w:color w:val="000000" w:themeColor="text1"/>
          <w:u w:val="single"/>
        </w:rPr>
      </w:pPr>
    </w:p>
    <w:p w:rsidR="002164F5" w:rsidRPr="00717928" w:rsidRDefault="002164F5" w:rsidP="002164F5">
      <w:pPr>
        <w:rPr>
          <w:rStyle w:val="Strong"/>
          <w:color w:val="000000"/>
          <w:shd w:val="clear" w:color="auto" w:fill="FFFFFF"/>
        </w:rPr>
      </w:pPr>
      <w:r w:rsidRPr="00717928">
        <w:rPr>
          <w:rStyle w:val="Strong"/>
          <w:color w:val="000000"/>
          <w:shd w:val="clear" w:color="auto" w:fill="FFFFFF"/>
        </w:rPr>
        <w:t>1-844-303-SAFE (7233)</w:t>
      </w:r>
    </w:p>
    <w:p w:rsidR="002164F5" w:rsidRPr="001462A5" w:rsidRDefault="002164F5" w:rsidP="002164F5">
      <w:pPr>
        <w:spacing w:line="480" w:lineRule="auto"/>
      </w:pPr>
      <w:proofErr w:type="gramStart"/>
      <w:r w:rsidRPr="001462A5">
        <w:t>The LASSA Hotline is answered by attorneys</w:t>
      </w:r>
      <w:proofErr w:type="gramEnd"/>
      <w:r w:rsidRPr="001462A5">
        <w:t xml:space="preserve"> seven days a week. The Hotline attorneys provide sexual assault survivors with legal information and advice about legal issues that may arise following a sexual assault including crime victim’s rights, housing, and safety planning. </w:t>
      </w:r>
    </w:p>
    <w:p w:rsidR="002164F5" w:rsidRPr="001462A5" w:rsidRDefault="002164F5" w:rsidP="002164F5">
      <w:pPr>
        <w:spacing w:line="480" w:lineRule="auto"/>
      </w:pPr>
      <w:r w:rsidRPr="001462A5">
        <w:t>Family Violence Legal Line</w:t>
      </w:r>
    </w:p>
    <w:p w:rsidR="002164F5" w:rsidRDefault="003700C3" w:rsidP="002164F5">
      <w:pPr>
        <w:rPr>
          <w:color w:val="000000"/>
          <w:shd w:val="clear" w:color="auto" w:fill="FFFFFF"/>
        </w:rPr>
      </w:pPr>
      <w:hyperlink r:id="rId13" w:history="1">
        <w:r w:rsidR="002164F5" w:rsidRPr="00E62D72">
          <w:rPr>
            <w:b/>
            <w:bCs/>
            <w:color w:val="222222"/>
            <w:u w:val="single"/>
          </w:rPr>
          <w:t>800-374-HOPE</w:t>
        </w:r>
      </w:hyperlink>
    </w:p>
    <w:p w:rsidR="002164F5" w:rsidRPr="00867B5A" w:rsidRDefault="002164F5" w:rsidP="004D1061">
      <w:pPr>
        <w:spacing w:line="480" w:lineRule="auto"/>
        <w:rPr>
          <w:sz w:val="22"/>
          <w:szCs w:val="22"/>
        </w:rPr>
      </w:pPr>
      <w:proofErr w:type="gramStart"/>
      <w:r>
        <w:rPr>
          <w:color w:val="000000"/>
          <w:shd w:val="clear" w:color="auto" w:fill="FFFFFF"/>
        </w:rPr>
        <w:t>Texas Advocacy Project.</w:t>
      </w:r>
      <w:proofErr w:type="gramEnd"/>
      <w:r>
        <w:rPr>
          <w:color w:val="000000"/>
          <w:shd w:val="clear" w:color="auto" w:fill="FFFFFF"/>
        </w:rPr>
        <w:t xml:space="preserve"> Offers the HOPE Line, Monday -Friday 9am-5pm, staffed by </w:t>
      </w:r>
      <w:r w:rsidRPr="00E32B0E">
        <w:rPr>
          <w:color w:val="000000"/>
          <w:shd w:val="clear" w:color="auto" w:fill="FFFFFF"/>
        </w:rPr>
        <w:t>attorneys can help you with a variety of legal concerns related to domestic violence, sexual assault, and stalking.</w:t>
      </w:r>
    </w:p>
    <w:sectPr w:rsidR="002164F5" w:rsidRPr="00867B5A" w:rsidSect="00721B0E">
      <w:headerReference w:type="default" r:id="rId14"/>
      <w:foot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77" w:rsidRDefault="00292677" w:rsidP="00D720CF">
      <w:r>
        <w:separator/>
      </w:r>
    </w:p>
  </w:endnote>
  <w:endnote w:type="continuationSeparator" w:id="0">
    <w:p w:rsidR="00292677" w:rsidRDefault="00292677" w:rsidP="00D720CF">
      <w:r>
        <w:continuationSeparator/>
      </w:r>
    </w:p>
  </w:endnote>
  <w:endnote w:type="continuationNotice" w:id="1">
    <w:p w:rsidR="00292677" w:rsidRDefault="002926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721"/>
      <w:docPartObj>
        <w:docPartGallery w:val="Page Numbers (Bottom of Page)"/>
        <w:docPartUnique/>
      </w:docPartObj>
    </w:sdtPr>
    <w:sdtContent>
      <w:p w:rsidR="008D59EC" w:rsidRDefault="003700C3">
        <w:pPr>
          <w:pStyle w:val="Footer"/>
          <w:jc w:val="right"/>
        </w:pPr>
        <w:r>
          <w:fldChar w:fldCharType="begin"/>
        </w:r>
        <w:r w:rsidR="008D59EC">
          <w:instrText xml:space="preserve"> PAGE   \* MERGEFORMAT </w:instrText>
        </w:r>
        <w:r>
          <w:fldChar w:fldCharType="separate"/>
        </w:r>
        <w:r w:rsidR="00F83D44">
          <w:rPr>
            <w:noProof/>
          </w:rPr>
          <w:t>4</w:t>
        </w:r>
        <w:r>
          <w:fldChar w:fldCharType="end"/>
        </w:r>
      </w:p>
    </w:sdtContent>
  </w:sdt>
  <w:p w:rsidR="009046F2" w:rsidRPr="009046F2" w:rsidRDefault="009046F2" w:rsidP="009046F2">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77" w:rsidRDefault="00292677" w:rsidP="00D720CF">
      <w:r>
        <w:separator/>
      </w:r>
    </w:p>
  </w:footnote>
  <w:footnote w:type="continuationSeparator" w:id="0">
    <w:p w:rsidR="00292677" w:rsidRDefault="00292677" w:rsidP="00D720CF">
      <w:r>
        <w:continuationSeparator/>
      </w:r>
    </w:p>
  </w:footnote>
  <w:footnote w:type="continuationNotice" w:id="1">
    <w:p w:rsidR="00292677" w:rsidRDefault="00292677"/>
  </w:footnote>
  <w:footnote w:id="2">
    <w:p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rsidR="005D4CE1" w:rsidRDefault="005D4CE1" w:rsidP="0009332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E1" w:rsidRDefault="003700C3">
    <w:pPr>
      <w:pStyle w:val="Header"/>
      <w:jc w:val="right"/>
    </w:pPr>
    <w:r>
      <w:fldChar w:fldCharType="begin"/>
    </w:r>
    <w:r w:rsidR="005D4CE1">
      <w:instrText xml:space="preserve"> PAGE   \* MERGEFORMAT </w:instrText>
    </w:r>
    <w:r>
      <w:fldChar w:fldCharType="separate"/>
    </w:r>
    <w:r w:rsidR="00F83D44">
      <w:rPr>
        <w:noProof/>
      </w:rPr>
      <w:t>4</w:t>
    </w:r>
    <w:r>
      <w:rPr>
        <w:noProof/>
      </w:rPr>
      <w:fldChar w:fldCharType="end"/>
    </w:r>
  </w:p>
  <w:p w:rsidR="005D4CE1" w:rsidRDefault="005D4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75"/>
    </w:tblGrid>
    <w:tr w:rsidR="00514C2F" w:rsidTr="00514C2F">
      <w:trPr>
        <w:trHeight w:val="720"/>
      </w:trPr>
      <w:tc>
        <w:tcPr>
          <w:tcW w:w="4675" w:type="dxa"/>
        </w:tcPr>
        <w:p w:rsidR="00514C2F" w:rsidRPr="00B344A3" w:rsidRDefault="00514C2F" w:rsidP="009046F2">
          <w:pPr>
            <w:rPr>
              <w:b/>
              <w:sz w:val="22"/>
              <w:szCs w:val="22"/>
            </w:rPr>
          </w:pPr>
          <w:r w:rsidRPr="00B344A3">
            <w:rPr>
              <w:sz w:val="20"/>
              <w:szCs w:val="20"/>
            </w:rPr>
            <w:t>EMERGENCY TRANSFER PLAN FOR VICTIMS OF DOMESTIC VIOLENCE, DATING VIOLECE, SEXUAL ASSAULT, OR STALKING</w:t>
          </w:r>
        </w:p>
      </w:tc>
    </w:tr>
  </w:tbl>
  <w:p w:rsidR="00523C12" w:rsidRPr="009046F2" w:rsidRDefault="00523C12" w:rsidP="00904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30722"/>
  </w:hdrShapeDefaults>
  <w:footnotePr>
    <w:footnote w:id="-1"/>
    <w:footnote w:id="0"/>
    <w:footnote w:id="1"/>
  </w:footnotePr>
  <w:endnotePr>
    <w:endnote w:id="-1"/>
    <w:endnote w:id="0"/>
    <w:endnote w:id="1"/>
  </w:endnotePr>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6F48"/>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2CAE"/>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18BB"/>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49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4F5"/>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2677"/>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9B1"/>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0C3"/>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6A11"/>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7C"/>
    <w:rsid w:val="004A4D94"/>
    <w:rsid w:val="004A513A"/>
    <w:rsid w:val="004A52C5"/>
    <w:rsid w:val="004A6029"/>
    <w:rsid w:val="004A6A46"/>
    <w:rsid w:val="004A6DD8"/>
    <w:rsid w:val="004A6F45"/>
    <w:rsid w:val="004B01DE"/>
    <w:rsid w:val="004B0EE6"/>
    <w:rsid w:val="004B0EF4"/>
    <w:rsid w:val="004B131B"/>
    <w:rsid w:val="004B153A"/>
    <w:rsid w:val="004B287D"/>
    <w:rsid w:val="004B2AD1"/>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C2F"/>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B25"/>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0D"/>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4B0"/>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4D2D"/>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124"/>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8E3"/>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22B2"/>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2F"/>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59EC"/>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7FC"/>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6CB9"/>
    <w:rsid w:val="009170A3"/>
    <w:rsid w:val="00917645"/>
    <w:rsid w:val="00917F35"/>
    <w:rsid w:val="009208A8"/>
    <w:rsid w:val="00922FE9"/>
    <w:rsid w:val="009235CB"/>
    <w:rsid w:val="00923E57"/>
    <w:rsid w:val="009240FE"/>
    <w:rsid w:val="009241C7"/>
    <w:rsid w:val="00924460"/>
    <w:rsid w:val="0092519B"/>
    <w:rsid w:val="00925CBE"/>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0CC"/>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7A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1AA1"/>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BCF"/>
    <w:rsid w:val="00A15CEF"/>
    <w:rsid w:val="00A160BA"/>
    <w:rsid w:val="00A16105"/>
    <w:rsid w:val="00A1631D"/>
    <w:rsid w:val="00A16D42"/>
    <w:rsid w:val="00A16FB2"/>
    <w:rsid w:val="00A17676"/>
    <w:rsid w:val="00A178B2"/>
    <w:rsid w:val="00A17B82"/>
    <w:rsid w:val="00A2018B"/>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1C4"/>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A2A"/>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4A3"/>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685"/>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289"/>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AE0"/>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821"/>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4F3"/>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0FF5"/>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3D44"/>
    <w:rsid w:val="00F84895"/>
    <w:rsid w:val="00F848A3"/>
    <w:rsid w:val="00F84AA9"/>
    <w:rsid w:val="00F8701E"/>
    <w:rsid w:val="00F87CDC"/>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rPr>
      <w:rFonts w:ascii="Times New Roman" w:eastAsia="Times New Roman" w:hAnsi="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line="240" w:lineRule="atLeast"/>
    </w:pPr>
    <w:rPr>
      <w:rFonts w:ascii="Courier" w:eastAsia="Times New Roman" w:hAnsi="Courier"/>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rPr>
      <w:rFonts w:eastAsia="MS Mincho"/>
      <w:sz w:val="22"/>
      <w:szCs w:val="22"/>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rPr>
      <w:rFonts w:ascii="Times New Roman" w:eastAsia="Times New Roman" w:hAnsi="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Calibr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Calibr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rPr>
      <w:rFonts w:ascii="Helvetica" w:eastAsia="Arial Unicode MS" w:hAnsi="Helvetica" w:cs="Arial Unicode MS"/>
      <w:color w:val="00000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r="http://schemas.openxmlformats.org/officeDocument/2006/relationships" xmlns:w="http://schemas.openxmlformats.org/wordprocessingml/2006/main">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fv.org/service-directory/?wpbdp_view=all_listings" TargetMode="External"/><Relationship Id="rId13" Type="http://schemas.openxmlformats.org/officeDocument/2006/relationships/hyperlink" Target="tel:800-374-46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lawhel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ctimconnect.org/get-help/connect-direct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ictimsofcrime.org/our-programs/stalking-resource-center" TargetMode="External"/><Relationship Id="rId4" Type="http://schemas.openxmlformats.org/officeDocument/2006/relationships/settings" Target="settings.xml"/><Relationship Id="rId9" Type="http://schemas.openxmlformats.org/officeDocument/2006/relationships/hyperlink" Target="http://taasa.org/crisis-center-locato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C8635-480C-4212-8BC3-029EAB48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2018-02-01T15:59:00Z</dcterms:created>
  <dcterms:modified xsi:type="dcterms:W3CDTF">2018-02-01T15:59:00Z</dcterms:modified>
</cp:coreProperties>
</file>